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naprawdę Bóg zamieszka na ziemi?* Oto niebiosa i niebiosa niebios nie są w stanie Cię ogarnąć, a cóż dopiero ten dom, który zbudowałem?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tej świątyni, czy naprawdę Bóg zamieszka na ziemi? Oto niebiosa i niebiosa niebios nie są w stanie Cię ogarnąć, a cóż dopiero ten zbudowany przeze mnie dom?!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naprawdę jednak Bóg zamieszka na ziemi? Oto niebiosa i niebiosa niebios nie mogą cię ogarnąć, a cóż dopiero ten dom, który zbudowałem?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(Aczci wprawdzie, izali Bóg będzie mieszkał na ziemi? Oto niebiosa, i nieba niebios, nie mogą cię ogarnąć; jakoż daleko mniej ten dom, którym zbudował.)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mnimać mamy, że prawdziwie Bóg mieszka na ziemi? Bo jeśli niebo i nieba niebów ciebie ogarnąć nie mogą, jakoż daleko więcej ten dom, którym zbudował?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naprawdę zamieszka Bóg na ziemi? Przecież niebo i niebiosa najwyższe nie mogą Cię objąć, a tym mniej ta świątynia, którą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naprawdę zamieszka Bóg na ziemi? Oto niebiosa i niebiosa niebios nie mogą cię ogarnąć, a cóż dopiero ten dom, który zbudowałem?!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rzeczywiście zamieszka na ziemi? Przecież niebo i najwyższe niebiosa nie mogą Cię ogarnąć, a tym bardziej ten dom, który zbudowałem!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naprawdę Bóg zamieszka na ziemi? Przecież niebo nieogarnione nie może Ciebie objąć, a cóż dopiero ten dom, który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Bóg zamieszka na ziemi? Oto niebo i niebiosa niebios nie mogą Cię ogarnąć, a cóż dopiero ta [oto] Świątynia, którą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 дійсно Бог житиме з людьми на землі? Чи небо і небо небес не вистарчають Тобі, то як (вистарчатиме) цей дім, який я збудував твому імені?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rzeczywiście Bóg miał zamieszkać na ziemi? Oto niebiosa oraz niebiosa niebios nie mogą cię ogarnąć, a cóż dopiero ten Przybytek, który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czy Bóg naprawdę zamieszka na ziemi? Oto niebiosa, wręcz niebo niebios, nie mogą cię pomieścić; cóż dopiero ten dom, który zbudowałem!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6:18&lt;/x&gt;; &lt;x&gt;290 66:1&lt;/x&gt;;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2024-05-20T10:18:52Z</dcterms:modified>
</cp:coreProperties>
</file>