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wszyscy starsi Izraela, kapłani wzięli skrzynię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2024-05-20T09:54:24Z</dcterms:modified>
</cp:coreProperties>
</file>