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wysłuchaj błagania Twojego sługi i Twojego ludu Izraela, tych, którzy będą modlić się ku temu miejscu. Tak, Ty sam wysłuchaj z* miejsca, gdzie przebywasz, na niebiosach – wysłuchaj i odpuść.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: niezwykłe użycie przyimka: </w:t>
      </w:r>
      <w:r>
        <w:rPr>
          <w:rtl/>
        </w:rPr>
        <w:t>אֶל</w:t>
      </w:r>
      <w:r>
        <w:rPr>
          <w:rtl w:val="0"/>
        </w:rPr>
        <w:t xml:space="preserve"> , zob. &lt;x&gt;10 23:19&lt;/x&gt;; &lt;x&gt;90 10:22&lt;/x&gt;; &lt;x&gt;300 4:3&lt;/x&gt;.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2024-05-20T11:18:28Z</dcterms:modified>
</cp:coreProperties>
</file>