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zgrzeszy przeciw swojemu bliźniemu, a (ten) wniesie przeciw niemu przysięgę,* aby go zaprzysiąc, i przyjdzie przysiąc przed Twoim ołtarzem w tym domu,**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 swojemu bliźniemu i ten bliźni go zaprzysięgnie przed Twoim ołtarzem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 swemu bliźniemu, a ten zobowiąże go do przysięgi, a ta przysięga przyjdzie przed twój ołtarz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człowiek zgrzeszył przeciwko bliźniemu swemu, a przywiódłby go do przysięgi, tak, żeby przysięgać musiał, a przyszłaby ta przysięga przed ołtarz twój w tym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zgrzeszy przeciw bliźniemu swemu, a będzie miał jaką przysięgę, którą by był obowiązany, a przyjdzie dla przysięgi przed ołtarz twój do domu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zgrzeszy przeciw swemu bliźniemu, później zaś wezwie go do przysięgi, a on przyjdzie do przysięgi wobec Twego ołtarza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zgrzeszy przeciwko swojemu bliźniemu i zostanie zmuszony do przysięgi, że się przeklnie, i przyjdzie z tą przysięgą przed twój ołtarz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 ktoś przeciw swemu bliźniemu i zostanie zmuszony do złożenia przysięgi niewinności i ta przysięga przyjdzie przed Twój ołtarz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 swojemu bliźniemu i zostanie zobowiązany do złożenia przysięgi ze złorzeczeniem wobec Twego ołtarza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zawini przeciw bliźniemu swemu, a ten zobowiąże go do przysięgi złorzeczącej, aby przysiągł, [że jest niewinny], i on przyjdzie [złożyć tę] przysięgę złorzeczącą przed Twoim ołtarzem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 лиш згрішить кожний проти свого ближнього, і якщо візьме на себе клятву, щоб поклястися, і піде і визнає перед лицем твого жертівника в цьому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zgrzeszył przeciw swojemu bliźniemu i nałożył na niego przysięgę tak, że musiał przysiąc, i by przyszedł z przysięgą przed Twój ołtarz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jakiś człowiek zgrzeszy przeciwko swemu bliźniemu, a ten włoży na niego przekleństwo, aby podlegał klątwie, i on przyjdzie pod klątwą przed twój ołtarz w tym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22:7-12&lt;/x&gt;; &lt;x&gt;40 5:11-31&lt;/x&gt;; &lt;x&gt;110 8:31-32&lt;/x&gt;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&lt;x&gt;230 15:4&lt;/x&gt;; &lt;x&gt;330 17:13-19&lt;/x&gt;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2024-05-20T11:37:46Z</dcterms:modified>
</cp:coreProperties>
</file>