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ktoś zgrzeszy przeciw swojemu bliźniemu, a (ten) wniesie przeciw niemu przysięgę,* aby go zaprzysiąc, i przyjdzie przysiąc przed Twoim ołtarzem w tym domu,**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22:7-12&lt;/x&gt;; &lt;x&gt;40 5:11-31&lt;/x&gt;; &lt;x&gt;110 8:31-32&lt;/x&gt;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19:12&lt;/x&gt;; &lt;x&gt;230 15:4&lt;/x&gt;; &lt;x&gt;330 17:13-19&lt;/x&gt;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2024-05-20T09:05:48Z</dcterms:modified>
</cp:coreProperties>
</file>