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na niebiosach, wkrocz i osądź swoje sługi. Potęp bezbożnego, sprowadzając mu na głowę jego drogę,* i oddaj sprawiedliwość sprawiedliwemu, traktując go według jego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na niebie, wkrocz i dokonaj sądu. Potęp bezbożnego, sprowadzając jego krzywdę na niego samego, i obroń sprawiedliwego, traktując go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niebie, racz działać i osądź swoje sługi, potępiaj niegodziwego, sprowadzając mu na głowę jego czyny, a usprawiedliwiaj sprawiedliwego, oddając mu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z nieba, a rozeznaj i rozsądź sługi twoje, potępiając niezbożnego, i obracając sprawy jego na głowę jego, a usprawiedliwiając sprawiedliwego, oddawając mu według sprawiedliwości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wysłuchasz na niebie i uczynisz, i rozsądzisz sługi twoje, potępiając niebożnego i oddając drogę jego na głowę jego, a usprawiedliwiając sprawiedliwego i oddając mu według sprawiedliwości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Ty wysłuchaj w niebiosach i racz działać: rozsądź między Twoimi sługami, złego skazując na karę, aby na jego głowę spadła [odpowiedzialność za] jego postępowanie, a sprawiedliwego uznając niewinnym za jego uczciwość.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usłysz w niebie tę przysięgę, wkrocz i oddaj sprawiedliwość swoim sługom: niech grzesznik będzie poczytany za grzesznika i jego czyn spadnie na jego głowę, niewinny zaś otrzyma zadośćuczynienie, aby mu zostało oddane według jego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wysłuchaj w niebiosach, rozeznaj i osądź Twoje sługi, aby ukarać bezbożnego, aby spadła na niego odpowiedzialność za jego postępowanie i aby sprawiedliwy został usprawiedliwiony, aby oddana mu została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usłysz w niebie, działaj i osądź swoje sługi. Winnemu wymierz karę, niech poniesie skutki swojego postępowania, niewinnego zaś uwolnij od zarzutów, stwierdzając jego niewinność.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wysłuchaj w niebie, racz działać i osądź sługi Twoje. Złemu wymierz karę, składając jego postępowanie na jego głowę, a uznaj niewinnym sprawiedliwego, płacąc mu według jego 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вислухай з неба і вчиниш, і судитимеш твій нарід Ізраїля, щоб засудити безбожного, дати його дорогу на його голову, і оправдати праведного, віддати йому за його праведністю.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chciej z niebios wysłuchać, rozstrzygnąć oraz wymierzyć sprawiedliwość Twoim sługom. Aby winnego potępić, zwalając jego czyn na jego głowę, zaś niewinnego usprawiedliwić, użyczając mu według jego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racz wysłuchać z niebios i działaj, i osądź swoich sług, uznając niegodziwca za niegodziwego przez włożenie jego drogi na jego własną głowę oraz uznając prawego za prawego przez oddanie mu stosownie do jego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kontekście: krzywdę.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2024-05-20T08:17:20Z</dcterms:modified>
</cp:coreProperties>
</file>