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2"/>
        <w:gridCol w:w="6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niebiosach i odpuść grzech Twojego ludu Izraela, i sprowadź ich z powrotem do ziemi, którą dałeś ich 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2024-05-20T08:47:58Z</dcterms:modified>
</cp:coreProperties>
</file>