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zostaną powstrzymane niebiosa* i nie będzie deszczu, dlatego że zgrzeszyli przeciw Tobie, lecz będą modlić się ku temu miejscu i uwielbią Twoje imię, i odwrócą się od swojego grzechu – bo ich upokorzyłeś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11:13-14&lt;/x&gt;; &lt;x&gt;50 28:23-24&lt;/x&gt;; &lt;x&gt;140 6:26-27&lt;/x&gt;; &lt;x&gt;240 16:15&lt;/x&gt;; &lt;x&gt;300 3:3&lt;/x&gt;; &lt;x&gt;300 5:24&lt;/x&gt;; &lt;x&gt;350 6:3&lt;/x&gt;; &lt;x&gt;350 10:1&lt;/x&gt;; &lt;x&gt;360 2:23&lt;/x&gt;; &lt;x&gt;510 14:17&lt;/x&gt;; &lt;x&gt;650 6:7&lt;/x&gt;; 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2024-05-20T10:18:38Z</dcterms:modified>
</cp:coreProperties>
</file>