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(oni) wezmą to sobie do serca (tam,) w ziemi, do której zostali uprowadzeni, i zawrócą, i będą prosić Cię o miłosierdzie w ziemi tych, którzy ich uprowadzili, mówiąc: Zgrzeszyliśmy i zawiniliśmy, postąpiliśmy bezbożnie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przejmą się swoim grzechem,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tam, dokąd zostali uprowadzeni, i zawrócą, będą Cię prosić o miłosierdzie w ziemi tych, którzy ich uprowadzili, powiedzą: Zgrzeszyliśmy, zawiniliśmy, postąpiliśmy bezbożnie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wezmą to do serca w tej ziemi, do której zostali uprowadzeni w niewolę, i odwrócą się, i będą cię błagać w ziemi tych, którzy ich pojmali, mówiąc: Zgrzeszyliśmy i postąpiliśmy przewrotnie, popełniliśmy niegodziwość;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upamiętaliby się w sercu swojem w onej ziemi, do której są zaprowadzeni w niewolę, i nawróciliby się, a przepraszaliby cię w ziemi tych, którzy je pojmali, mówiąc: Zgrzeszyliśmy, i źleśmy uczynili, niepobożnieśmy się sprawowali;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czynić pokutę w sercu swym na miejscu niewoli, a nawróciwszy się prosiliby cię w niewolej, swej, mówiąc: Zgrzeszyliśmy, źleśmy uczynili, niezbożnieśmy się sprawowali,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 kraju, do którego zostaną uprowadzeni, będą żałować, nawrócą się w kraju zaborców i będą Cię błagać o litość, wołając: Zgrzeszyliśmy, zbłądziliśmy, bezbożnie postąpiliśmy;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to sobie do serca w ziemi, do której zostali uprowadzeni, i nawrócą się do ciebie, i będą cię błagać w ziemi tych, którzy ich uprowadzili, powiadając: Zgrzeszyliśmy i zawiniliśmy, i postąpiliśmy bezbożnie,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ziemi, do której zostali uprowadzeni, rozważą w sercu, nawrócą się i będą Cię błagali o łaskę w ziemi swej niewoli, wyznając: Zgrzeszyliśmy, zawiniliśmy i postępowaliśmy bezbożnie,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okażą szczerą skruchę w ziemi, do której zostali uprowadzeni, i będą Cię błagać o zmiłowanie w ziemi swoich zaborców, wyznając: «Zgrzeszyliśmy, zawiniliśmy, popełniliśmy nieprawość»,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 kraju, dokąd ich uprowadzono, opamiętają się, nawrócą i w kraju swych ciemięzców będą Cię błagać, wołając: ”Zgrzeszyliśmy, postępowaliśmy przewrotnie, zawiniliśmy”,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повернуть свої серця в землю, куди там переселилися, і повернуться і помоляться до Тебе в землі їхнього переселення, кажучи: Ми згрішили, ми були беззаконні ми були неправедні.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owej ziemi, do której zostali uprowadzeni, opamiętają się w swoim sercu, nawrócą się i na ziemi swoich zaborców będą Cię błagali, mówiąc: Zgrzeszyliśmy, byliśmy przewrotni i niegodziwi.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opamiętają się w ziemi, do której zostali uprowadzeni, i wrócą, i w ziemi swych zdobywców będą cię prosić o łaskę, mówiąc: ʼZgrzeszyliśmy i zbłądziliśmy, postąpiliśmy niegodziwieʼ;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2024-05-20T08:19:06Z</dcterms:modified>
</cp:coreProperties>
</file>