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Salomon i całe zgromadzenie Izraela, zebrane u niego, ofiarowało wraz z nim przed skrzynią owce i bydło, którego nie liczono ani nie sumowano z powodu wielkiej liczby.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2024-05-20T08:47:03Z</dcterms:modified>
</cp:coreProperties>
</file>