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nas nie porzuci,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2024-06-01T17:00:29Z</dcterms:modified>
</cp:coreProperties>
</file>