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nakłoni nasze serca ku sobie, byśmy kroczyli wszystkimi Jego drogami, przestrzegali Jego przykazań i ustaw, i praw, które nadał naszym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nakłoni nasze serca ku sobie, abyśmy kroczyli wszystkimi Jego drogami, przestrzegali Jego przykazań, ustaw i praw, które nadał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skłoni ku sobie nasze serca, abyśmy kroczyli wszystkimi jego drogami i strzegli jego przykazań, nakazów i praw, które rozkazał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nakłoni serce nasze ku sobie, żebyśmy chodzili po wszystkich drogach jego, strzegąc rozkazania jego, i wyroków jego, i sądów jego, które przykazał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nakłoni serca nasze ku sobie, żebyśmy chodzili we wszytkich drogach jego a strzegli przykazań jego i ceremonij jego, i sądów, którekolwiek przykazał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nakłoni do siebie nasze serca, abyśmy chodzili Jego drogami, przestrzegając Jego poleceń, praw i nakazów, do których zobowiązał naszych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skłoni nasze serca ku sobie, abyśmy postępowali wszystkimi jego drogami, przestrzegając jego przykazań i ustaw, i praw, jakie nadał naszym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skłoni nasze serca ku sobie, abyśmy zawsze chodzili Jego drogami, przestrzegając Jego przykazań, ustaw i praw, które nadał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wzbudzi w nas miłość do siebie, abyśmy szli drogą wskazaną przez Niego, przestrzegając Jego przykazań, praw i wyroków, do których zobowiązał naszych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nakłoni ku sobie serca nasze, abyśmy postępowali wszystkimi Jego drogami oraz zachowywali Jego nakazy, Jego przepisy i Jego zarządzenia, które polecił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наші серця звернені були до Нього, щоб ми ходили в усіх його дорогах і зберігати всі його заповіді і його приписи, які Він заповів нашим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skłoni nasze serce ku Sobie, byśmy chodzili wszystkimi Jego drogami i przestrzegali przykazań, ustaw i Jego sądów, które powierzył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nakłonić ku sobie nasze serce, byśmy chodzili wszystkimi jego drogami i zachowywali jego przykazania oraz jego przepisy i jego sądownicze rozstrzygnięcia, które dał jako nakaz naszym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2024-05-20T09:04:47Z</dcterms:modified>
</cp:coreProperties>
</file>