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te moje słowa, które wypowiedziałem w błaganiu przed obliczem JAHWE, będą bliskie JAHWE, naszemu Bogu, dniem i nocą, aby dokonał sądu na rzecz swojego sługi i sądu na rzecz swojego ludu Izraela, stosownie do potrzeby każdego dnia,*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też te moje słowa, które wypowiedziałem w błaganiu przed JAHWE, będą bliskie JAHWE, naszemu Bogu, dniem i nocą, aby wziął w obronę swojego sługę i swój lud Izraela,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te moje słowa, którymi wyraziłem swoje błaganie przed JAHWE, będą bliskie JAHWE, naszemu Bogu we dnie i w nocy, aby bronił sprawy swego sługi i sprawy swego ludu Izraela, według potrzeby każdego dnia;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te słowa moje, któremim się modlił przed Panem, bliskie Pana Boga naszego we dnie i w nocy, aby wykonywał sąd sługi swego, i sąd ludu swego Izraelskiego, sądząc każdą sprawę dnia swojego;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mowy moje, któremim się modlił przed JAHWE, przybliżają się do JAHWE Boga naszego we dnie i w nocy, żeby czynił sąd słudze swemu i ludowi swemu Izraelskiemu na każdy dzień: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w których błagałem Pana o zmiłowanie, docierają do Pana, Boga naszego, czy to w dzień, czy to w nocy, aby wymierzał sprawiedliwość swemu słudze i swemu ludowi, Izraelowi, według potrzeby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te moje słowa, którymi błagałem Pana, blisko Pana Boga naszego w dzień i w nocy, aby potwierdził prawo swojego sługi i prawo swojego ludu izraelskiego, stosownie do potrzeb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błagałem JAHWE, będą bliskie JAHWE, naszemu Bogu, dniem i nocą, aby dzień po dniu wymierzał sprawiedliwość swemu słudze i swojemu ludowi izraelskiemu,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prośby zanoszone w moim błaganiu znajdą przychylność u JAHWE, Boga naszego we dnie i w nocy. Niech JAHWE będzie obrońcą spraw swojego sługi i ludu swojego, Izraela, w potrzebach każdego dnia,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moje słowa, którymi wyraziłem moje błaganie przed obliczem Jahwe, we dnie i w nocy będą w pobliżu Jahwe, Boga naszego, aby oddał sprawiedliwość swojemu słudze i sprawiedliwość swojemu ludowi izraelskiemu według potrzeby na każdy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ці слова, якими я помолився перед Господом Богом нашим, наближаться до Господа Бога нашого, щоб в день і вночі чинити праведне для твого раба і праведне для твого народу Ізраїля діло дня в його дні,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moje słowa, którymi błagałem przed WIEKUISTYM, niech dniem i nocą będą bliskie WIEKUISTEMU, naszemu Bogu, by utwierdzał prawo Swojego sługi oraz prawo Swojego israelskiego ludu, stosownie do potrzeb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oby te moje słowa, którymi zwróciłem się z prośbą o łaskę przed obliczem JAHWE, były bliskie JAHWE, naszemu Bogu, dniem i nocą, aby dokonał sądu na rzecz swego sługi oraz sądu na rzecz swego ludu izraelskiego, kiedykolwiek zajdzie potrzeba dzień w dzień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stosownie do potrzeby każdego dnia, ּ</w:t>
      </w:r>
      <w:r>
        <w:rPr>
          <w:rtl/>
        </w:rPr>
        <w:t>דְבַר־יֹוםּבְיֹומֹו</w:t>
      </w:r>
      <w:r>
        <w:rPr>
          <w:rtl w:val="0"/>
        </w:rPr>
        <w:t xml:space="preserve"> , sprawą dnia w swoim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2024-05-20T09:52:47Z</dcterms:modified>
</cp:coreProperties>
</file>