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wasze serce będzie szczere wobec JAHWE, naszego Boga, abyście postępowali według Jego ustaw i przestrzegali Jego przykazań,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2024-05-20T09:53:11Z</dcterms:modified>
</cp:coreProperties>
</file>