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 składali ofiary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zaczęli składać JAHWE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król, i wszystek Izrael z nim, sprawowali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i wszytek Izrael z nim ofiarowali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 składali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ofiary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Izrael, składali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 całym Izraelem składali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a z nim cały Izrael złożyli krwawą ofiarę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всі сини Ізраїля принесли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a z nim cały Israel, składali rzeźne ofiary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wielką ofiarę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2024-05-20T11:05:17Z</dcterms:modified>
</cp:coreProperties>
</file>