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pokoju, którą ofiarował JAHWE, dwadzieścia dwa tysiące cielców i sto dwadzieścia tysięcy owiec – i 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JAHWE jako ofiarę pokoju dwadzieścia dwa tysiące cielców i sto dwadzieścia tysięcy owiec. Tak król i wszyscy potomkowie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pojednawczą, którą ofiarował JAHWE, dwadzieścia dwa tysiące wołów i sto dwadzieścia tysięcy owiec. Tak król i wszyscy synowie Izraela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ofiarował Salomon ofiarę spokojną, którą sprawował Panu, wołów dwadzieścia i dwa tysiące, i owiec sto i dwadzieścia tysięcy. A tak poświęcali dom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nabił Salomon ofiar zapokojnych, które ofiarował JAHWE, wołów dwadzieścia i dwa tysiąca, a owiec sto i dwadzieścia tysięcy i poświęcili kościół PANSKI, król i 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złożył ofiarę biesiadną, w której ofiarował ku czci Pana dwadzieścia dwa tysiące wołów i sto dwadzieścia tysięcy owiec. Tym samym król i wszyscy Izraelici poświęcili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pojednania Panu dwadzieścia dwa tysiące sztuk bydła i sto dwadzieścia tysięcy owiec; w ten sposób poświęcili przybytek Pański król i wszyscy synowie izraelscy.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ofiarę wspólnotową, ofiarowując JAHWE dwadzieścia dwa tysiące wołów i sto dwadzieścia tysięcy owiec. Tak król i wszyscy Izraelici poświęcili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więc dla JAHWE dwadzieścia dwa tysiące wołów i sto dwadzieścia tysięcy owiec na ofiarę wspólnotową. Tak król i wszyscy Izraelici dokonali poświęcenia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zabił [na] ofiarę dziękczynną, którą złożył dla Jahwe, dwadzieścia dwa tysiące wołów i sto dwadzieścia tysięcy owiec. [W ten sposób] król i wszyscy synowie Izraela poświęcili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приніс мирні жертви, які пожертвував Господеві, двадцять дві тисячі волів, і сто двадцять тисяч овець. І господний дім освятив цар і всі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złożył jako ofiarę opłatną, którą zarżnął na cześć WIEKUISTEGO: Dwadzieścia dwa tysiące byków i sto dwadzieścia tysięcy owiec. Tak król i cały Israel poświęcili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począł składać ofiary współuczestnictwa, które miał złożyć JAHWE: dwadzieścia dwa tysiące sztuk bydła i sto dwadzieścia tysięcy owiec, aby król i wszyscy synowie Izraela mogli oddać do użytku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2024-05-20T10:00:32Z</dcterms:modified>
</cp:coreProperties>
</file>