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pokoju, którą ofiarował JAHWE, dwadzieścia dwa tysiące cielców i sto dwadzieścia tysięcy owiec – i tak król i wszyscy synowie Izraela poświęcili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2024-05-20T09:04:21Z</dcterms:modified>
</cp:coreProperties>
</file>