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w tym czasie, Salomon urządził święto, a z nim cały Izrael, ogromne zgromadzenie, od Lebo-Chamat* aż po Potok Egipski,** przed obliczem JAHWE, naszego Boga, przez siedem dni oraz przez siedem dni – przez czternaście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2024-05-20T10:45:32Z</dcterms:modified>
</cp:coreProperties>
</file>