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(król) rozpuścił lud, a (ludzie) błogosławili króla i odeszli do swoich namiotów, radośni i pokrzepieni na sercu z powodu całego dobra, które JAHWE wyświadczył Dawidowi, swojemu słudze, i Izraelowi, swojemu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2024-05-20T10:45:01Z</dcterms:modified>
</cp:coreProperties>
</file>