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Posłowie wrócili więc do niego, a on zapytał ich: Dlaczego to wróciliście?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2024-04-24T08:20:07Z</dcterms:modified>
</cp:coreProperties>
</file>