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zaś, w których Jehu panował nad Izraelem w Samarii, było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czas, w którym Jehu królował nad Izraelem w Samarii,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którego królował Jehu nad Izraelem w Samaryi, było dwadzieścia i 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Jehu nad Izraelem, dwadzieścia i ośm lat jest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zaś, w którym Jehu panował nad Izraelem w Samarii, wynosił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Jehu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panował nad Izraelem w Samarii przez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w którym królował Jehu nad Izraelem w Samarii, [wynosił]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Ія царював над Ізраїлем в Самарії (були) двадцять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dni, w których w Szomronie Jehu panował nad Israelem, były dwadzieścia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Jehu panował nad Izraelem w Samarii, było dwadzieścia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2024-05-03T14:57:57Z</dcterms:modified>
</cp:coreProperties>
</file>