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setek, Karytów, strażników ochrony i cały lud ziemi, sprowadzili króla z domu JAHWE i przyszli (z nim) drogą przez bramę strażników ochrony do domu królewskiego, gdzie (król) zasiadł na tronie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2024-05-04T16:40:17Z</dcterms:modified>
</cp:coreProperties>
</file>