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Jehoasz* miał siedem lat, kiedy objął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siedem lat, gdy objął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roku Jehu zaczął królować Jehoasz i królował czterdzieści lat w Jerozolimie. Jego matka miała na imię Sibia,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siódmego Jehu począł królować Joaz, a czterdzieści lat królował w Jeruzalemie; imię matki jego było Sebija z Beersaby.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siódmego Jehu królował Joas i czterdzieści lat królował w Jeruzalem; imię matki jego Sebia z 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[panowania] Jehu Joasz został królem i panował czterdzieści lat w Jerozolimie. Matka jego miała na imię Sibeja i była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objął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Йоас (був) семилітний коли він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kiedy dostąpił panowania, miał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został królem w siódmym roku Jehu i panował w Jerozolimie czterdzieści lat. Jego matka miała na imię Cybia i była z 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2024-04-29T23:25:37Z</dcterms:modified>
</cp:coreProperties>
</file>