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targnęli się na niego jego słudzy Jozabad,* syn Szimeata, i Jehozabad, syn Szomera,** tak że zmarł i pochowano go z jego ojcami w Mieście Dawida, a władzę po nim objął Amazjasz,***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tego jego słudzy: Jozabad,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Szimeata, i Jehozabad, syn Szomera. Gdy Joasz zmarł, pochowano go z jego ojcami w Mieście Dawida, a władzę królewską po nim objął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to Jozakar, syn Szimeata i Jehozabad, syn Szomera, jego dostojnicy. Oni go zabili i tak poniósł śmierć. Pochowano go obok jego ojców w Mieście Dawida, a władzę królewską po nim objął Amasjasz,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słudzy: Jozabad, syn Szimeata, i Jehozabad, syn Szomera. Po śmierci pochowano go przy jego przodkach w Mieście Dawida, a po nim królem został jego syn,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Jozabad, syn Szimeata, i Jehozabad, syn Szomera, byli właśnie tymi sługami, którzy go zabili. Joasz został pochowany obok swoich przodków, w Mieście Dawida, a jego syn, Amazjasz,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Zamordowali go jego dworzanie: Jozakar, syn Szimata, i Jehozabat, syn Szomera, i umarł. Pogrzebano go z jego ojcami w Mieście Dawidowym. Po nim królował jego syn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Єзіхар син Ємуата і Єзевут син Сомира, його раби побили його, і він помер. І поховали його з його батьками в місті Давида, і замість нього зацарював його син Амессія.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Zranili go na śmierć: Jozachar, syn Szimeata i Jehozabad, syn Szommera. Zatem go pochowano przy jego przodkach w mieście Dawida. A rządy zamiast niego, objął jego syn Amacjasz.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Jozabad, </w:t>
      </w:r>
      <w:r>
        <w:rPr>
          <w:rtl/>
        </w:rPr>
        <w:t>יֹוזָבָד</w:t>
      </w:r>
      <w:r>
        <w:rPr>
          <w:rtl w:val="0"/>
        </w:rPr>
        <w:t xml:space="preserve"> l. </w:t>
      </w:r>
      <w:r>
        <w:rPr>
          <w:rtl/>
        </w:rPr>
        <w:t>יְהֹוזָבָד</w:t>
      </w:r>
      <w:r>
        <w:rPr>
          <w:rtl w:val="0"/>
        </w:rPr>
        <w:t xml:space="preserve"> , czyli: JHWH obdarował : Jozabad i Jehozabad to imiona bliskoznaczne lub jedno imię w krótszej i dłuższej formie, tak mogła być określana jedna i ta sama osoba; wg G: Jezichar, Ιεζιχαρ.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2024-04-29T18:07:46Z</dcterms:modified>
</cp:coreProperties>
</file>