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Jehoasz wezwał kapłana Jehojadę oraz (innych) kapłanów i powiedział do nich: Dlaczego nie naprawiacie uszkodzeń domu? Teraz zatem nie bierzcie już sobie srebra od tych, którzy korzystają z waszych usług, lecz oddawajcie je na naprawę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2024-04-29T18:42:29Z</dcterms:modified>
</cp:coreProperties>
</file>