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wnuka Achazjasza, Jehoasz, król Izraela, schwytał w Bet-Szemesz. Następnie wkroczył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Jehoasz, król Izraela, pojmał Amazjasza, króla Judy, syna Jehoasza, syna Achazjasza, w Bet-Szemesz, przyszedł do Jerozolimy i zburzył mur Jerozolimy od Bramy Efraim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Joaza, syna Ochozyjaszowego, pojmał Joaz, król Izraelski, w Betsemes, a przyciągnąwszy do Jeruzalemu, zburzył mur Jeruzalemski od bramy Efraim aż do bramy narożnej, na cztery 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Amazjasza, króla Judzkiego, syna Joasa, syna Ochozjaszowego, pojmał Joas król Izraelski, w Betsames, i przywiódł go do Jeruzalem, i przełamał mur Jerozolimski od bramy Efraim aż do bramy narożnej,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Ochozjasza, pochwycił Joasz, król izraelski, w Bet-Szemesz i zaprowadził go do Jerozolimy. Zrobił wyłom w murze Jerozolimy od Bramy Efraima aż do Bramy Węgła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pochwycił w Bet-Szemesz Amazjasza, króla judzkiego, syna Joasza, syna Achazjasza. Potem przybył do Jerozolimy i w murze Jerozolimy zrobił wyłom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Amazjasz, król Judy, syn Joasza, wnuk Ochozjasza, wpadł w Bet-Szemesz w ręce Joasza, króla izraelskiego, który dotarł do Jerozolimy i zburzył część jej murów, od Bramy Efraima aż do Bramy Narożnikowej,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wziął Amazjasza, króla Judy, syna Joasa, syna Ochozjasza, do niewoli w Bet Szemesz. Wkroczył do Jerozolimy, zburzył mur jerozolimski od bramy Efraima aż po bramę Narożną - czterysta łokci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Амессію сина Йоаса сина Охозії царя Юди схопив Йоас син Йоахаза цар Ізраїля в Ветсамусі. І прийшов до Єрусалиму і знищив мур Єрусалиму від брами Ефраїма аж до брами в куті,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judzkiego Amacjasza, syna Joasza, syna Achazji, ujął w Beth Szemesz król israelski Joasz. Po czym przybył do Jeruszalaim oraz uczynił wyłom w murze jerozolimskim na długości czterystu łokci, od bramy Efraima –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Achazjasza – Jehoasz, król Izraela, pojmał pod Bet-Szemesz, po czym przybyli do Jerozolimy i zrobił wyłom w murze Jerozolimy koło Bramy Efraima –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2024-04-29T08:42:54Z</dcterms:modified>
</cp:coreProperties>
</file>