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czyż nie są one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2024-04-29T09:37:40Z</dcterms:modified>
</cp:coreProperties>
</file>