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włożono go na konie i został pochowany w Jerozolimie przy swoich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przewieziono go końmi i pochowano w Jerozolimie przy jego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na koniach i został pogrzebany w Jerozolimie ze swymi ojcami,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przynieśli go na koniach, i pogrzebiony jest w Jeruzalemie z ojcami swymi,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odwieziono go na koniech, i pogrzebion jest w Jeruzalem z ojcy swymi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pogrzebano z jego przodkami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przywieziono go końmi i został pochowany w Jeruzalemie obok swoich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pochowany przy swoich przodkach w Jerozolimie, 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przewieziono końmi do Jerozolimy i pochowano razem z jego przodkami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pogrzebany ze swoimi ojcami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його на коня, і поховано його з його батьками в Єрусалимі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odwieźli go stamtąd końmi i pochowano go w Jeruszalaim, w mieście Dawida, przy jego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przywieziono go na koniach, po czym został pogrzebany w Jerozolimie ze swymi praojcami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2024-04-29T10:53:31Z</dcterms:modified>
</cp:coreProperties>
</file>