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odbudował* Elat i po tym, jak król spoczął ze swoimi ojcami, przyłączył (je) znów do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umocnił, rozbudował.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2024-04-29T09:26:03Z</dcterms:modified>
</cp:coreProperties>
</file>