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przywrócił Izraelowi granicę od Lebo-Chamat* po Morze Stepowe, zgodnie ze Słowem JAHWE, Boga Izraela, które wypowiedział przez swojego sługę Jonasza,** syna Amitaja, proroka z Gat-Hachefer.***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Jeroboam przywrócił Izraelowi granice od Lebo-Chamat po Morze Stepowe, zgodnie ze Słowem JAHWE, Boga Izraela, które wypowiedział przez swojego sługę Jonasza, syna Amitaja, proroka z Gat-Hachefer.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przywrócił granice Izraela od wejścia do Chamat aż do Morza Stepowego, według słowa JAHWE, Boga Izraela, które wypowiedział przez swego sługę Jonasza, syna Amittaja, proroka z Gat-ha-Chefer.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zasię przywrócił granice Izraelskie od wejścia do Emat aż do morza pustego, według słowa Pana, Boga Izraelskiego, które był wyrzekł przez sługę swego Jonasza, syna Amaty, proroka; który był z Gatefer.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przywrócił granice Izraelowe od weszcia do Emat aż do morza pustynie, według mowy JAHWE Boga Izraelowego, którą mówił przez sługę swego Jonasa, syna Amaty, proroka, który był z Get, który jest w Ofer.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przywrócił granice Izraela od Wejścia do Chamat aż do morza Arabys; zgodnie ze słowem Pana, Boga Izraela, które wypowiedział przez sługę swego, Jonasza, syna Amittaja, proroka pochodzącego z Gat-ha-Chefer.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przywrócił Izraelowi granice ciągnące się od wejścia do Chamat aż do Morza Stepowego, zgodnie ze słowem Pana, Boga izraelskiego, które wypowiedział przez swojego sługę Jonasza, syna Amittaja, proroka z Gat-Chefer.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przywrócił granice Izraela od Wejścia do Chamat aż do Morza Araby, zgodnie ze słowem JAHWE, Boga Izraela, które wypowiedział przez swego sługę proroka Jonasza, syna Amittaja, pochodzącego z Gat-ha-Chefer.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właśnie przywrócił granice Izraela od Lebo-Chamat aż do Morza Martwego, zgodnie ze słowem JAHWE, Boga Izraela, które zapowiedział przez swojego sługę Jonasza, syna Amittaja, proroka z Gat-Chefer.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przywrócił granice Izraela, od wejścia do Chamat aż po morze Araba, według słowa Jahwe, Boga Izraela, które wypowiedział za pośrednictwem swego sługi, proroka Jonasza, syna Amittaja, pochodzącego z Gat-Chefer.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повернув околицю Ізраїля від входу Емата аж до моря Арави за словом Господа Бога Ізраїля, який промовив рукою свого раба Йони, сина Аматія, пророка, що з Ґетховера.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przywrócił granice Israela, od wejścia do Chamath – aż do morza na puszczy, według słowa WIEKUISTEGO, Boga Israela, które wypowiedział przez Jonasza, syna Amiattaja, proroka z Gath Hefer.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przywrócił granicę Izraela od wejścia do Chamatu aż po morze Araby, zgodnie ze słowem JAHWE, Boga Izraela, który mówił za pośrednictwem swego sługi Jonasza, syna Amittaja, proroka z Gat-Chefer.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 Lebo-Chamat, </w:t>
      </w:r>
      <w:r>
        <w:rPr>
          <w:rtl/>
        </w:rPr>
        <w:t>מִּלְבֹוא חֲמָת</w:t>
      </w:r>
      <w:r>
        <w:rPr>
          <w:rtl w:val="0"/>
        </w:rPr>
        <w:t xml:space="preserve"> , lub: od wejścia do Chamat; &lt;x&gt;120 14:25&lt;/x&gt; L, zob. &lt;x&gt;370 6:14&lt;/x&gt;.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8:65&lt;/x&gt;; &lt;x&gt;390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tym czasie działali również Ozeasz i Amos.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2024-04-29T08:28:53Z</dcterms:modified>
</cp:coreProperties>
</file>