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kraju wkroczył Pul,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i Menachem dał mu tysiąc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aby zyskać jego poparcie i umocnić władzę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Pul, król Asyrii, napadł na ziemię, Menachem dał Pulowi tysiąc talentów srebra,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pomógł umocnić królestwo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Ful, król Assyryjski, przeciw ziemi Izraelskiej, dał Manachem Fulowi tysiąc talentów srebra, aby mu był na pomocy ku umocnieniu królestwa w rękach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Przyjeżdżał Ful, król Asyryjski w ziemię, a Manahem dawał Fulowi tysiąc talentów srebra, aby mu był na pomocy a umocnił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król asyryjski Pul. Menachem dał Pulowi tysiąc talentów srebra, aby zapewnić sobie jego pomoc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jego czasów napadł kraj Pul, król asyryjski, Menachem dał Pulowi tysiąc talentów srebra, aby go popierał i utwierdził przez to władzę królewską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asyryjski, Pul, najechał kraj, Menachem dał Pulowi tysiąc talentów srebra, aby ten był po jego stronie, i aby umocnił królestwo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 najechał wówczas na kraj. Menachem zapłacił mu wtedy tysiąc talentów srebra, aby pozyskać jego poparcie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asyryjski, najechał kraj. Menachem dał Pulowi tysiąc talentów srebra, aby mu pomógł i aby umocnił władzę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Фул цар Ассирійців на землю, і Манаїм дав Фулові тисячу талантів срібла, щоб його рука була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napadł kraj król Aszuru Ful, Menachem dał Fulowi tysiąc talentów srebra, by z nim trzymał oraz utwierdził w jego ręce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Pul, król Asyrii. Toteż Menachem, chcąc utwierdzić królestwo w swoim ręku, dał Pulowi tysiąc talentów srebra, żeby jego ręce były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2024-05-04T06:22:11Z</dcterms:modified>
</cp:coreProperties>
</file>