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wymusił to srebro na Izraelu, na wszystkich dzielnych wojownikach,* aby dać królowi Asyrii po pięćdziesiąt sykli** srebra od każdego. Król Asyrii zawrócił zatem i nie stanął (obozem) w 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Menachem wymusił na Izraelu, ściągnął je od wszystkich swoich dzielnych wojowników,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pięćdziesiąt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od każdego, aby przekazać je królowi Asyrii. Król Asyrii zawrócił zatem i nie stawał obozem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wymusił te pieniądze od Izraela, od wszystkich zamożnych — po pięćdziesiąt syklów srebra od każdego — aby je dać królowi Asyrii. Wycofał się więc król Asyrii i nie pozostał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Manachem podatek na Izraela, na wszystkie najbogatsze, aby dawali królowi Asyryjskiemu, po pięćdziesiąt syklów srebra, każdy z osobna; i wrócił się król Assyryjski, a nie bawił się tam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Manahem srebro Izraelowi, na wszytkie możne i bogate, aby dał królowi Asyryjskiemu, pięćdziesiąt syklów srebra na każdego. I wrócił się król Asyryjski, i nie mieszkał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uzyskał te pieniądze od Izraelitów, od wszystkich ludzi zamożnych; po pięćdziesiąt syklów od głowy, aby je wręczyć królowi asyryjskiemu. Wycofał się więc król asyryjski, nie zatrzymując się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ściągnął te pieniądze od Izraelitów, od wszystkich zamożnych, aby móc je dać królowi asyryjskiemu, po pięćdziesiąt sykli srebra od każdego. Toteż król asyryjski zawrócił i nie pozostał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srebro królowi asyryjskiemu, Menachem zmusił wszystkich możnych Izraelitów, by każdy przekazał po pięćdziesiąt sykli srebra. Król asyryjski zawrócił więc i nie pozostał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zdobył te pieniądze od wszystkich zamożnych ludzi w Izraelu: każdy musiał dać pięćdziesiąt syklów srebra, które przekazał królowi asyryjskiemu. Król asyryjski wycofał się wówczas i nie zatrzymywał się dłużej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wydobył pieniądze od Izraelitów, od wszystkich [ludzi] majętnych, aby się wypłacić królowi asyryjskiemu, [nakładając] na każdego człowieka pięćdziesiąt sykli srebra. Król asyryjski zawrócił i nie pozostał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Манаїм срібло з Ізраїля, з кожного сильного кріпостю, щоб дати цареві Ассирійців, пятдесять сиклів на одного чоловіка. І повернувся цар Ассирійців, і не стояв там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wydobył te pieniądze od Israelitów, mianowicie od wszystkich możnych mieniem, by je oddać asyryjskiemu królowi; od każdego przypadło po pięćdziesiąt szekli srebrem. Tak król asyryjski wrócił i nie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Menachem to srebro kosztem Izraela, kosztem wszystkich dzielnych mocarzy, by dano królowi Asyrii pięćdziesiąt sykli srebra za każdego mężczyznę. Wówczas król Asyrii zawrócił i nie zatrzymał się tam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 wojownikach, ּ</w:t>
      </w:r>
      <w:r>
        <w:rPr>
          <w:rtl/>
        </w:rPr>
        <w:t>גִּבֹורֵי הַחַיִל</w:t>
      </w:r>
      <w:r>
        <w:rPr>
          <w:rtl w:val="0"/>
        </w:rPr>
        <w:t xml:space="preserve"> , lub, w kont. cywilnym: na ludziach zamożnych. A zatem: (1) wymusił to srebro na Izraelu, to jest właściwie na ludziach zamożnych; (2) wymusił je, niby na swoje najemne wojsko, lecz przekazał Pulowi.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2024-05-04T09:32:02Z</dcterms:modified>
</cp:coreProperties>
</file>