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czynił jednak sobie swoich bogów i umieszczał ich w świątynkach* na wzniesieniach, które poczynili sobie (ci) Samarytanie, każdy naród w swoich miastach, w których mieszkał.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sporządzał sobie jednak również swoje bóstwa. Umieszczano je w świątynkach na wzniesieniach, które poczynili sobie ci Samarytanie, każdy z narodów w miejscu swojego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naród czynił sobie własnych bogów i stawiał ich w domach wyżyn, które Samarytanie pobudowali, każdy naród w swoich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naczynili sobie każdy naród bogów swych, i postawili je w domu wyżyn, które byli pobudowali Samaryjczycy, każdy naród w miastach swych, w których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naród uczynił sobie Boga swego, i postawili je w zborach wysokich, które byli pobudowali Samarytowie, naród i naród w mieściech swych, w których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tworzył sobie własnych bogów i stawiał ich w świątyniach wyżynnych, które zbudowali Samarytanie; każdy naród w tych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Tworzył sobie jednak każdy z tych ludów własnych bogów i wstawiał ich do świątynek na wyżynach, jakie pobudowali Samarytanie, każdy w swoich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każdy naród sporządzał sobie własnych bogów i ustawiał ich w świątyniach wyżynnych, które zbudowali Samarytanie; każdy naród w tych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jednak tworzył sobie własnych bogów. Ustawiano ich w świątyniach, które Samarytanie budowali na wzniesieniach kultycznych - każdy naród w 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ludy robiły sobie swoje bóstwa i stawiały [je] w świątyniach wyżyn, które zbudowali mieszkańcy Samarii. [Tak czynił] poszczególny naród w swoich miastach, tam gdzie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нарід робив своїх богів і поставив в домі на високих місцях, які зробили Самарійці, кожний нарід в своїх містах, в яких жили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każde plemię zrobiło sobie własne bóstwo i ustawiali je na przybytkach wyżyn, które pobudowali Szomronici; każde plemię w swych miastach, w których osiadło.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z narodów uczynił sobie własnego boga, którego potem umieścił w domu wyżyn wzniesionym przez Samarytan – każdy z narodów, w swych miastach, w których mieszkały.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 domach, ּ</w:t>
      </w:r>
      <w:r>
        <w:rPr>
          <w:rtl/>
        </w:rPr>
        <w:t>בְבֵית הַּבָמֹות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2024-05-03T11:51:01Z</dcterms:modified>
</cp:coreProperties>
</file>