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wypowiada o nim: Gardzi tobą, szydzi z ciebie dziewica, córka Syjonu! Potrząsa za tobą głową córka jerozolimska!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2024-04-29T00:02:37Z</dcterms:modified>
</cp:coreProperties>
</file>