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2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kopałem i piłem obce wody, a podeszwami stóp wysuszę wszystkie strumienie Egiptu!*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Egiptu, </w:t>
      </w:r>
      <w:r>
        <w:rPr>
          <w:rtl/>
        </w:rPr>
        <w:t>מָצֹור</w:t>
      </w:r>
      <w:r>
        <w:rPr>
          <w:rtl w:val="0"/>
        </w:rPr>
        <w:t xml:space="preserve"> , poet. forma </w:t>
      </w:r>
      <w:r>
        <w:rPr>
          <w:rtl/>
        </w:rPr>
        <w:t>מִצְרַיִם</w:t>
      </w:r>
      <w:r>
        <w:rPr>
          <w:rtl w:val="0"/>
        </w:rPr>
        <w:t xml:space="preserve"> , lub: warowni.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2024-04-29T04:44:41Z</dcterms:modified>
</cp:coreProperties>
</file>