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tysięcy.* Gdy wstali wcześnie rano, oto wszyscy oni – (same) trupy –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wojowników. Gdy ludzie wstali wcześnie rano, wokół zalegały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Anioł JAHWE wyszedł i zabił w obozie Asyryjczyków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wyszedł Anioł Pański, a pobił w obozie Assyryjskim sto ośmdziesiąt i pięć tysięcy. A gdy wstali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onej nocy przyszedł Anjoł PANSKI i pobił w oboziech Asyryjskich sto ośmdziesiąt i pięć tysięcy. A wstawszy po ranu, ujźrzał wszytkie ciała umarłych, i odciągnąwszy 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wyszedł anioł Pański i wybił w obozie Asyryjczyków sto osiemdziesiąt pięć tysięcy ludzi. Rano, kiedy wstawali, oto ci wszyscy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tej samej nocy, że wyszedł anioł Pański i pozbawił życia w obozie asyryjskim sto osiemdziesiąt pięć tysięcy. Następnego dnia rano oto wszyscy oni - same trupy -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anioł JAHWE wyszedł i poraził sto osiemdziesiąt pięć tysięcy ludzi w obozie asyryjskim, a gdy inni wstali rano, ujrzeli ich martwe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wysłał anioła, który 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tej nocy anioł Jahwe wyszedł i pobił w obozie asyryjskim sto osiemdziesiąt pięć tysięcy [ludzi]. Wstali rankiem, a oto wszyscy [znaleźli u siebie] zwłoki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вночі й вийшов господний ангел і побив в таборі Ассирійців сто вісімдесять пять тисяч. І встали вранці, і ось всі тіла мертві.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się stało, że wyszedł anioł WIEKUISTEGO i poraził w obozie asyryjskim sto osiemdziesiąt pięć tysięcy. A kiedy wstali z rana – oto wszyscy byli martwymi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wyszedł anioł JAHWE i zabił w obozie Asyryjczyków sto osiemdziesiąt pięć tysięcy. Kiedy ludzie wstali wczesnym rankiem, oto ci wszyscy byli martwymi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 Co do liczebności armii, &lt;x&gt;120 19:35&lt;/x&gt;L.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2024-04-29T02:51:01Z</dcterms:modified>
</cp:coreProperties>
</file>