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samej nocy wyszedł Anioł JAHWE i pobił w obozie Asyrii sto osiemdziesiąt pięć tysięcy.* Gdy wstali wcześnie rano, oto wszyscy oni – (same) trupy – pomarli.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tysięcy, </w:t>
      </w:r>
      <w:r>
        <w:rPr>
          <w:rtl/>
        </w:rPr>
        <w:t>אֶלֶף</w:t>
      </w:r>
      <w:r>
        <w:rPr>
          <w:rtl w:val="0"/>
        </w:rPr>
        <w:t xml:space="preserve"> , lub: oddziałów. Co do liczebności armii, &lt;x&gt;120 19:35&lt;/x&gt;L.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2024-04-29T05:02:53Z</dcterms:modified>
</cp:coreProperties>
</file>