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kłaniał się w świątyni Nisrocha,* swojego boga, jego synowie** Adrammelek*** i Sareser**** zabili go mieczem,***** a sami zbiegli do ziemi Ararat.****** Władzę zaś po nim objął jego syn Asarhaddon.*******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oddawał pokłon w świątyni swojego boga Nisrocha, jego synowie, Adrammelek i Sareser, zabili go mieczem, a sami zbiegli do ziemi Ararat. Władzę zaś po nim objął jego syn Asarhaddon.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oddawał pokłon w domu swego boga Nisroka, jego synowie — Adramelek i Sareser — zabili go mieczem. Potem uciekli do ziemi Ararat. I Asarchaddon,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chwalił boga swego Nesrocha w domu, tedy Adramelech i Sarassar, synowie jego, zabili go mieczem, a sami uciekli do ziemi Ararat. I królował Assarhaddon,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kłaniał w kościele Nezroch, bogu swemu, Adramelech i Sarasar, synowie jego, zabili ji mieczem i uciekli do ziemie Armeńskiej; i królował Asarhaddon,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oddawał pokłon w świątyni swego boga, Nisroka, synowie jego, Adramelek i Sareser, zabili go mieczem, sami zaś zbiegli do kraju Ararat. Syn zaś jego, Asarhaddon,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oddawał pokłon w świątyni Nisrocha, swojego boga, zabili go Adrammelek i Szareser, jego synowie, po czym uszli do ziemi Ararat. Władzę królewską zaś objął po nim jego syn Asarhaddon.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jakimś czasie oddawał pokłon w domu swego boga, Nisroka, jego synowie, Adramelek i Sareser, zabili go mieczem, a sami uciekli do kraju Ararat. Po nim zaś królem został jego syn Asarhaddon.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świątyni oddawał pokłon swojemu bogu Nisrokowi, jego synowie, Adramelek i Sereser, zabili go mieczem, sami zaś uciekli do kraju Ararat. Jego syn, Asarhaddon,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bił pokłony w świątyni Nisroka, swojego boga, Adrammelek i Sareser zamordowali go mieczem. Oni zbiegli do krainy Ararat, a jego syn Asarchaddon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він покланявся в домі Несераха їхнього бога і Адрамелех і Сарасар його сини побили його мечем, і вони спаслися в Араратській землі. І замість нього зацарював його син Асордан.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korzył w domu swojego boga Nisrocha, jego synowie Adrammelech i Szarecel, ugodzili go mieczem, a sami uszli do kraju Ararat. Więc zamiast niego panował jego syn Assarhaddon.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kłaniał w domu Nisrocha, swego boga, Adrammelech i Sarecer, jego synowie, zabili go mieczem i uciekli do ziemi Ararat. A w jego miejsce zaczął panować Asarhaddon,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Nisroch, </w:t>
      </w:r>
      <w:r>
        <w:rPr>
          <w:rtl/>
        </w:rPr>
        <w:t>נִסְרְֹך</w:t>
      </w:r>
      <w:r>
        <w:rPr>
          <w:rtl w:val="0"/>
        </w:rPr>
        <w:t xml:space="preserve"> , hl, zob. &lt;x&gt;290 37:38&lt;/x&gt;. Imię nieznane z innych źródeł. Aszur? Nusku? &lt;x&gt;120 19:37&lt;/x&gt;L.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qere, &lt;x&gt;290 37:38&lt;/x&gt; i G 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Adrammelek, </w:t>
      </w:r>
      <w:r>
        <w:rPr>
          <w:rtl/>
        </w:rPr>
        <w:t>אַדְרַּמֶלְֶך</w:t>
      </w:r>
      <w:r>
        <w:rPr>
          <w:rtl w:val="0"/>
        </w:rPr>
        <w:t xml:space="preserve"> , Arad-Mullissu ze źródeł as., choć mówią one o jednym zamachowcu, &lt;x&gt;120 19:37&lt;/x&gt;L. Ponadto: Adrammelek występuje jako imię bóstwa (&lt;x&gt;120 17:31&lt;/x&gt;), a swego boga, </w:t>
      </w:r>
      <w:r>
        <w:rPr>
          <w:rtl/>
        </w:rPr>
        <w:t>אֱֹלהָיו</w:t>
      </w:r>
      <w:r>
        <w:rPr>
          <w:rtl w:val="0"/>
        </w:rPr>
        <w:t xml:space="preserve"> , można odczytać w sensie lm : swoich bogów, stąd być może: w domu Nisrocha, swoich bogów, i Adrammeleka, i Saresera, targnęli się na niego z mieczem (jacyś ludzie), a potem uciekli oni…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Sareser, tj. Nergal-shar-eser, &lt;x&gt;120 19:37&lt;/x&gt;L.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może w 681 r. p. Chr.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Urartu; w okresie IX-VI w. przeżywało  ono rozkwit.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Asarhaddon, </w:t>
      </w:r>
      <w:r>
        <w:rPr>
          <w:rtl/>
        </w:rPr>
        <w:t xml:space="preserve">אֵסַר־חַּדֹן , </w:t>
      </w:r>
      <w:r>
        <w:rPr>
          <w:rtl/>
          <w:lang w:bidi="he-IL"/>
        </w:rPr>
        <w:t>681-669</w:t>
      </w:r>
      <w:r>
        <w:rPr>
          <w:rtl w:val="0"/>
        </w:rPr>
        <w:t xml:space="preserve">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2024-04-29T01:14:22Z</dcterms:modified>
</cp:coreProperties>
</file>