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król Asyrii, jego pan, aby znieważał żywego Boga, i ukarze (go) za słowa, które JAHWE, twój Bóg, usłyszał. Wznieś więc modlitwę za resztą, (która) tu się znajduje.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jego pan, król Asyrii, aby znieważał Boga żywego! Może też JAHWE, twój Bóg, ukarze go za te słowa. Wznieś więc modlitwę za pozostałą przy nas resztę.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snadź usłyszy JAHWE Bóg twój wszytkie słowa Rabsakowe, którego przysłał król Asyryjski, pan jego, aby hańbił Boga żywego i strofował słowy, które słyszał JAHWE Bóg twój. I uczyń modlitwę za ostatki, które się nalazły.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raczy usłyszeć wszystkie słowa rabsaka, którego przysłał król asyryjski, jego pan, aby znieważał Boga żywego, i ukarze go za słowa, które usłyszał Pan, Bóg twój. Przeto wznieś modlitwę za Resztę, która jeszcze pozostaje.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usłyszy wszystkie słowa Rabszake, którego posłał król asyryjski, jego pan, aby urągał Bogu żywemu, a pomści się za mowy, które usłyszał Pan, Bóg twój; zanieś więc modły za resztką, jaka się jeszcze znajdzie.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Chyba że JAHWE, twój Bóg, usłyszy wszystkie słowa rab-szaka, którego posłał król asyryjski, jego pan, aby znieważał Boga żywego, i ukarze go za słowa, które usłyszał JAHWE, twój Bóg. Zanieś więc modlitwę za resztę, która pozostała.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przełożonego dworu króla Asyrii, z którymi jego pan przysłał go, aby znieważać Boga żywego, i ześle karę za słowa, które słyszał JAHWE, twój Bóg. Módl się więc za tę resztę, która jeszcze pozostała!»”.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wielkiego podczaszego, którego król asyryjski, jego pan, posłał, aby lżył Boga żyjącego, i pomści słowa, które słyszał Jahwe, twój Bóg. Zanieś modlitwę za Resztę, która jeszcze istnieje.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król Asyrii, jego pan, posłał, by urągał Bogu żywemu, i pociągnie go do odpowiedzialności za słowa, które usłyszał JAHWE, twój Bóg. A ty wznieś modlitwę za ostatek, który jeszcze się znajdzieʼ”.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2024-04-28T20:27:27Z</dcterms:modified>
</cp:coreProperties>
</file>