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2"/>
        <w:gridCol w:w="3419"/>
        <w:gridCol w:w="4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króla Hiskiasza przyszli do Izajasza,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króla Hiskiasza przyszli do Izajasza,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słudzy króla Ezechiasza przyszli do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słudzy króla Ezechyjasza do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słudzy króla Ezechiasza do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króla Ezechiasza do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przyszli dostojnicy króla Hiskiasza do Izajasza,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króla Ezechiasza do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Izajasza słudzy króla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Dworzanie króla Ezechiasza przyszli do Izajasza,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слуги царя Езекії до Ісаї,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słudzy Chiskjasza przybyli do Jezajasza.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słudzy króla Ezechiasza przyszli do Izajasza.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2024-04-29T03:59:12Z</dcterms:modified>
</cp:coreProperties>
</file>