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do nich: Tak powiedzcie swojemu panu: Tak mówi JAHWE: Nie bój się słów, które usłyszałeś, którymi ubliżali Mi ci pachołkowie* króla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pachołkowie, </w:t>
      </w:r>
      <w:r>
        <w:rPr>
          <w:rtl/>
        </w:rPr>
        <w:t>נַעֲרֵי</w:t>
      </w:r>
      <w:r>
        <w:rPr>
          <w:rtl w:val="0"/>
        </w:rPr>
        <w:t xml:space="preserve"> , lub: chłopcy, słudzy; słowo to może mieć wydźwięk pogardliwy, ale też ozn. zarządców.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2024-04-28T22:44:44Z</dcterms:modified>
</cp:coreProperties>
</file>