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też o* Tirhace,** królu Kusz, taką wiadomość: Oto wyruszył, aby z tobą walczyć. Znów więc wyprawił posłańców do Hiskiasza z poleceniem: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dotarła do króla wieść o Tirhace, królu Etiopii, że wyruszył, by podjąć z nim walkę. Król więc znów wyprawił posłów do Hiskiasza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mówiono o Tirhace, królu Etiopii: Oto wyruszył na wojnę przeciwko tobie, ponownie wysłał posłańców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o Tyraku, królu Etyjopskim, że mówino: Oto wyciągnął na wojnę przeciwko tobie, znowu psłał posły do Ezechyjasza,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Taraku, królu Etiopskim, powiadające: Oto wyjachał aby walczył przeciw jemu, i jachał przeciw jemu, posłał posły do Ezechiasza,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[król] otrzymał wieść o królu Kusz, imieniem Tirhaka, głoszącą: Oto wyruszył na wojnę przeciw tobie, powtórnie wyprawił posłów do Ezechiasza, polecając: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wiadomość o Tyrchace, królu etiopskim, która brzmiała: Oto wyruszył, aby walczyć z tobą. Ponownie więc wysłał posłów do Hiskiasza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Sennacheryb zaś otrzymał taką wiadomość o królu Kusz, Tirhace: Oto wyruszył, by z tobą walczyć. Wysłał więc ponownie posłów do Ezechiasza ze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dotarła do niego wieść o królu Kusz, Tirhace, o którym mu powiedziano: „Oto wyruszył, aby walczyć z tobą”. Powtórnie wysłał więc posłów do Ezechiasza z 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[Sancherib] posłyszał o królu Kusz Tirhace te słowa: ”Oto wyruszył, aby walczyć z tobą”, ponownie wyprawił posłów do Ezechiasza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про Тарака царя Етіопців, кажучи: Ось він вийшов воювати з тобою. І повернувся і відіслав послів до Езекії,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jak mówiono o etiopskim królu Tyrhaku: Ten wyruszył, aby walczyć przeciwko tobie znowu wysłał posłów do Chiskjasza z 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Doszła go wieść o Tirhace, królu Etiopii: ”Oto wyruszył, by walczyć z tobą”. Ponownie wyprawił więc posłańców do Ezechiasza,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zamienności przyimków: </w:t>
      </w:r>
      <w:r>
        <w:rPr>
          <w:rtl/>
        </w:rPr>
        <w:t>אל</w:t>
      </w:r>
      <w:r>
        <w:rPr>
          <w:rtl w:val="0"/>
        </w:rPr>
        <w:t xml:space="preserve"> i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Tirhaka, ּ</w:t>
      </w:r>
      <w:r>
        <w:rPr>
          <w:rtl/>
        </w:rPr>
        <w:t>תִרְהָקָה</w:t>
      </w:r>
      <w:r>
        <w:rPr>
          <w:rtl w:val="0"/>
        </w:rPr>
        <w:t xml:space="preserve"> , poprowadził siły egip. do ziemi Izraela w 701 r. p. Chr. Zostały one pokonane pod Elteke, 19 km na wsch od wybrzeży M. Śródziemnego. W latach 690-664 p. Chr. Tirhaka panował jako faraon, &lt;x&gt;120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2024-04-28T22:47:20Z</dcterms:modified>
</cp:coreProperties>
</file>