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podniósł płaszcz Eliasza, który zsunął się z niego, zawrócił i stanął nad brzegiem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2024-04-27T21:38:38Z</dcterms:modified>
</cp:coreProperties>
</file>