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wrócili do niego – a on zatrzymał się w Jerychu – powiedział do nich: Czy nie powiedziałem wam: Nie idźcie?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wrócili do Elizeusza — a on przebywał już wtedy w Jerychu — powiedział: Czy nie radziłem wam: Nie idźcie?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wrócili do niego — bo przebywał w Jerychu — powiedział do nich: Czyż nie mówiłem wam: Nie idźcie?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wrócili do niego, (a on mieszkał w Jerycho,) rzekł do nich: Azażem wam nie mówił: Nie chodźcie?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do niego, a on mieszkał w Jerychu, i rzekł im: Azam wam nie mówił: Nie posyłajcie.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wrócili do niego, gdy przebywał w Jerychu, rzekł do nich: Czyż wam nie powiedziałem: Nie chodźcie?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powrócili do niego - on zaś mieszkał wtedy w Jerychu - rzekł do nich: Czy nie mówiłem wam: Nie chodźcie?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więc do niego, a on przebywał w Jerychu i powiedział im: Czyż nie mówiłem wam: Nie chodźcie?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wrócili do Jerycha, gdzie przebywał, powiedział im: „A nie mówiłem wam: Nie chodźcie?”.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zatem do niego - a przebywał on w Jerychu - i powiedział im: - Czy nie mówiłem wam: Nie chodźcie?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до нього, і він сидів в Єрихоні, і сказав Елісей: Чи я не сказав до вас: Не ідіть?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 niego wrócili, gdy jeszcze bawił w Jerycho; zatem do nich powiedział: Czyż wam nie mówiłem, abyście nie 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 niego wrócili, mieszkał w Jerychu. Wówczas im rzekł: ”Czyż wam nie mówiłem: ʼNie idźcieʼ?”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2024-04-28T14:21:23Z</dcterms:modified>
</cp:coreProperties>
</file>