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8"/>
        <w:gridCol w:w="6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wrócili do niego – a on zatrzymał się w Jerychu – powiedział do nich: Czy nie powiedziałem wam: Nie idźcie?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2024-04-28T09:33:45Z</dcterms:modified>
</cp:coreProperties>
</file>