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Weźcie mi nową* miseczkę** i nasypcie do niej soli. I wzięli ją dla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16:11&lt;/x&gt;; &lt;x&gt;110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miseczkę, </w:t>
      </w:r>
      <w:r>
        <w:rPr>
          <w:rtl/>
        </w:rPr>
        <w:t>צְֹלחִית</w:t>
      </w:r>
      <w:r>
        <w:rPr>
          <w:rtl w:val="0"/>
        </w:rPr>
        <w:t xml:space="preserve"> , hl, wg G: miseczkę, ὑδρίσκη.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2024-04-28T01:40:38Z</dcterms:modified>
</cp:coreProperties>
</file>