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źródła wody, wrzucił tam sól* i powiedział: Tak mówi JAHWE: Uzdrowiłem** te wody, nie będzie stamtąd już więcej śmierci ani ronienia.***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 wody, wrzucił do niej sól i powiedział: Tak mówi JAHWE: Uzdrowiłem tę wodę, nie będzie już szerzyć śmierci i nieurodzaju.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 źródła wód, wrzucił do niego sól i powiedział: Tak mówi JAHWE: Uzdrowiłem te wody, już nie wyjdzie stąd ani śmierć, ani 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do źródła wód, wrzucił tam soli, i rzekł: Tak mówi Pan: Uzdrowiłem te wody; nie będzie więcej stamtąd śmierci, ani niepłodności.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do źrzódła wód, wpuścił w nie soli, i rzekł: To mówi JAHWE: Uzdrowiłem te wody i nie będzie więcej w nich śmierci ani niepłodności.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źródła wody, wrzucił w nie sól i powiedział: Tak mówi Pan: Uzdrawiam te wody, już odtąd nie wyjdą stąd ani śmierć, ani niepłodność.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poszedł do źródła wody i wrzucił do niej sól, mówiąc: Tak mówi Pan: Uzdrowiłem tę wodę, nie wyjdzie z niej odtąd ani śmierć, ani poronienie.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źródła, wrzucił do wody sól i oznajmił: Tak mówi JAHWE: Uzdrowiłem te wody. Nie wyjdzie stąd więcej ani śmierć, ani 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źródła wody i wrzucając do niego sól, powiedział: „Tak mówi JAHWE: «Uzdrawiam te wody. Nigdy więcej nie spowodują one śmierci ani braku plonów»”.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 wody, wsypał tam sól i rzekł: - Tak mówi Jahwe: uzdrawiam tę wodę. Nie wyjdą stąd więcej śmierć i 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Елісей до джерела вод і вкинув туди сіль і сказав: Так говорить Господь: Оздоровляю ці води, більше не буде звідси смерті й неплідності.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do źródła wody i wrzuciwszy tam sól, powiedział: Tak mówi WIEKUISTY: Uzdrowiłem te wody; odtąd nie będą się więcej przyczyniać ani do śmierci, ani do wyludnienia.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do źródła wody i wrzuciwszy tam soli, rzekł: ”Tak powiedział JAHWE: ʼUzdrawiam tę wodę. Już nigdy nie wyjdzie z niej nic, co powoduje śmierć albo poronieniaʼ”.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wykorzystywano do przyprawiania potraw (&lt;x&gt;220 6:6&lt;/x&gt;), ofiar (&lt;x&gt;30 2:13&lt;/x&gt;), do niszczenia (&lt;x&gt;70 9:45&lt;/x&gt;).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Uzdrowiłem, </w:t>
      </w:r>
      <w:r>
        <w:rPr>
          <w:rtl/>
        </w:rPr>
        <w:t>רִּפִאתִי</w:t>
      </w:r>
      <w:r>
        <w:rPr>
          <w:rtl w:val="0"/>
        </w:rPr>
        <w:t xml:space="preserve"> , choć wokal. dla lamed-alef powinna być </w:t>
      </w:r>
      <w:r>
        <w:rPr>
          <w:rtl/>
        </w:rPr>
        <w:t>רִּפֵאתִי</w:t>
      </w:r>
      <w:r>
        <w:rPr>
          <w:rtl w:val="0"/>
        </w:rPr>
        <w:t xml:space="preserve"> . Cz </w:t>
      </w:r>
      <w:r>
        <w:rPr>
          <w:rtl/>
        </w:rPr>
        <w:t>רפא</w:t>
      </w:r>
      <w:r>
        <w:rPr>
          <w:rtl w:val="0"/>
        </w:rPr>
        <w:t xml:space="preserve"> występuje też syn. z </w:t>
      </w:r>
      <w:r>
        <w:rPr>
          <w:rtl/>
        </w:rPr>
        <w:t>רפה</w:t>
      </w:r>
      <w:r>
        <w:rPr>
          <w:rtl w:val="0"/>
        </w:rPr>
        <w:t xml:space="preserve"> , zob. &lt;x&gt;230 60:4&lt;/x&gt;; &lt;x&gt;300 3:22&lt;/x&gt;;&lt;x&gt;300 19:11&lt;/x&gt;;&lt;x&gt;300 51:9&lt;/x&gt;; &lt;x&gt;330 47:8&lt;/x&gt;.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ronienia, </w:t>
      </w:r>
      <w:r>
        <w:rPr>
          <w:rtl/>
        </w:rPr>
        <w:t>מְׁשַּכָלֶת</w:t>
      </w:r>
      <w:r>
        <w:rPr>
          <w:rtl w:val="0"/>
        </w:rPr>
        <w:t xml:space="preserve"> , ptc. pi może w zdaniu przyjmować funkcję orzecznika nominalnego, &lt;x&gt;120 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2024-04-28T04:29:34Z</dcterms:modified>
</cp:coreProperties>
</file>