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oznajmił: Elizeuszu, zostań tu, proszę, gdyż JAHWE posyła mnie do Jerycha. A on na to: Jak żyje JAHWE i jak żyjesz ty sam, że cię nie opuszczę. Przybyli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ponownie powiedział mu: Elizeuszu, proszę, zostań tu, bo JAHWE posyła mnie do Jerycha. Odpowiedział: Jak żyje JAHWE i jak żyje twoja dusza, nie opuszczę cię. Przyszli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mu Elijasz: Elizeuszu, proszę siedź tu; bo mię Pan posłał do Jerycha. A on odpowiedział: Jako żywy Pan, i jako żywa dusza twoja, że się ciebie nie puszczę. A tak 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mię JAHWE posłał do Jerycha. A on rzekł: Żywie JAHWE i żywie dusza twoja, że się ciebie nie puszczę! A gdy przyszli do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Eliasz: Elizeuszu! Zostań, proszę, tutaj, bo Pan posłał mnie aż do Jerycha. On zaś odrzekł: Na życie Pana i na twoje życie: nie opuszczę cię! Weszli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Elizeuszu, pozostań tutaj, gdyż Pan posłał mnie do Jerycha. Lecz ten odpowiedział: Jako żyje Pan i jako żyjesz ty, że cię nie opuszczę. I weszli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 zostań tu, proszę, ponieważ JAHWE posłał mnie do Jerycha! Wtedy Elizeusz zapewnił: Na życie JAHWE i twoje życie, nie opuszczę cię! I 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do Jerycha”. On zaś mu odpowiedział: „Przysięgam na JAHWE i na twoje życie, że cię nie opuszczę!”. Przybyli zatem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rzekł do niego: - Elizeuszu, zostań - proszę - tutaj, gdyż Jahwe posyła mię do Jerycha. Odpowiedział: - Na żyjącego Jahwe, na życie twojej duszy: nie opuszczę cię. I 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Єлісея: Сиди ж тут, бо Господь післав мене до Єрихона. І сказав Елісей: Хай живе Господь і хай живе твоя душа, не оставлю тебе. І вони прийшли до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do niego powiedział: Zostań tutaj, Eliszo, bo WIEKUISTY wysłał mnie do Jerycha. Ten jednak odpowiedział: Jak żywym jest WIEKUISTY i żywa twoja dusza – nie opuszczę cię. Tak 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”Elizeuszu, posiedź tu, proszę, gdyż JAHWE posłał mnie do Jerycha”. Lecz on rzekł: ”Jako żyje JAHWE i jako żyje twoja dusza, nie opuszczę cię”. Przyszli więc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2024-04-28T00:52:54Z</dcterms:modified>
</cp:coreProperties>
</file>