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spośród twoich synów, którzy wyjdą z ciebie, których zrodzisz, wezmą i uczynią urzędnikami*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urzędnikami, </w:t>
      </w:r>
      <w:r>
        <w:rPr>
          <w:rtl/>
        </w:rPr>
        <w:t>סָרִיסִים</w:t>
      </w:r>
      <w:r>
        <w:rPr>
          <w:rtl w:val="0"/>
        </w:rPr>
        <w:t xml:space="preserve"> , lub: eunuchami.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2024-05-06T04:13:24Z</dcterms:modified>
</cp:coreProperties>
</file>