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Aszery,* którą sporządził, w domu, o którym JAHWE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&lt;x&gt;400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2024-05-14T18:35:30Z</dcterms:modified>
</cp:coreProperties>
</file>